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B0" w:rsidRDefault="005239B0" w:rsidP="00C23111">
      <w:pPr>
        <w:tabs>
          <w:tab w:val="left" w:pos="8475"/>
          <w:tab w:val="right" w:pos="9355"/>
        </w:tabs>
        <w:rPr>
          <w:rFonts w:ascii="Roboto" w:hAnsi="Roboto"/>
          <w:sz w:val="14"/>
          <w:szCs w:val="14"/>
        </w:rPr>
      </w:pPr>
      <w:bookmarkStart w:id="0" w:name="_GoBack"/>
      <w:bookmarkEnd w:id="0"/>
      <w:r w:rsidRPr="005239B0">
        <w:rPr>
          <w:rFonts w:ascii="Roboto" w:hAnsi="Roboto"/>
          <w:sz w:val="14"/>
          <w:szCs w:val="14"/>
        </w:rPr>
        <w:t xml:space="preserve">Спасибо, что обратились к студии </w:t>
      </w:r>
      <w:proofErr w:type="spellStart"/>
      <w:r w:rsidRPr="005239B0">
        <w:rPr>
          <w:rFonts w:ascii="Roboto" w:hAnsi="Roboto"/>
          <w:sz w:val="14"/>
          <w:szCs w:val="14"/>
          <w:lang w:val="en-US"/>
        </w:rPr>
        <w:t>IDslice</w:t>
      </w:r>
      <w:proofErr w:type="spellEnd"/>
      <w:r w:rsidRPr="005239B0">
        <w:rPr>
          <w:rFonts w:ascii="Roboto" w:hAnsi="Roboto"/>
          <w:sz w:val="14"/>
          <w:szCs w:val="14"/>
        </w:rPr>
        <w:t>! Будем рады создать анимационное видео, отвечающий Вашим пожеланиям и требованиям!</w:t>
      </w:r>
    </w:p>
    <w:p w:rsidR="00DB008C" w:rsidRDefault="00DB008C">
      <w:pPr>
        <w:rPr>
          <w:rFonts w:ascii="Roboto" w:hAnsi="Roboto"/>
          <w:sz w:val="14"/>
          <w:szCs w:val="1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1"/>
        <w:gridCol w:w="5040"/>
      </w:tblGrid>
      <w:tr w:rsidR="00724FC4" w:rsidTr="00DB008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B008C" w:rsidRPr="00DB008C" w:rsidRDefault="00724FC4" w:rsidP="00DB008C">
            <w:pPr>
              <w:pStyle w:val="a7"/>
              <w:numPr>
                <w:ilvl w:val="0"/>
                <w:numId w:val="2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Имя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724FC4" w:rsidRDefault="00724FC4">
            <w:pPr>
              <w:rPr>
                <w:rFonts w:ascii="Roboto" w:hAnsi="Roboto"/>
              </w:rPr>
            </w:pPr>
          </w:p>
        </w:tc>
      </w:tr>
      <w:tr w:rsidR="00724FC4" w:rsidTr="00DB008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24FC4" w:rsidRPr="00724FC4" w:rsidRDefault="00724FC4" w:rsidP="00724FC4">
            <w:pPr>
              <w:pStyle w:val="a7"/>
              <w:numPr>
                <w:ilvl w:val="0"/>
                <w:numId w:val="2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Телефон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724FC4" w:rsidRDefault="00724FC4">
            <w:pPr>
              <w:rPr>
                <w:rFonts w:ascii="Roboto" w:hAnsi="Roboto"/>
              </w:rPr>
            </w:pPr>
          </w:p>
        </w:tc>
      </w:tr>
      <w:tr w:rsidR="00724FC4" w:rsidTr="00DB008C">
        <w:trPr>
          <w:trHeight w:val="2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24FC4" w:rsidRPr="00724FC4" w:rsidRDefault="00854EA6" w:rsidP="00724FC4">
            <w:pPr>
              <w:pStyle w:val="a7"/>
              <w:numPr>
                <w:ilvl w:val="0"/>
                <w:numId w:val="2"/>
              </w:numPr>
              <w:rPr>
                <w:rFonts w:ascii="Roboto" w:hAnsi="Roboto"/>
              </w:rPr>
            </w:pPr>
            <w:r>
              <w:rPr>
                <w:rFonts w:ascii="Roboto" w:hAnsi="Roboto"/>
                <w:lang w:val="en-US"/>
              </w:rPr>
              <w:t>Telegram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724FC4" w:rsidRDefault="00724FC4">
            <w:pPr>
              <w:rPr>
                <w:rFonts w:ascii="Roboto" w:hAnsi="Roboto"/>
              </w:rPr>
            </w:pPr>
          </w:p>
        </w:tc>
      </w:tr>
      <w:tr w:rsidR="00724FC4" w:rsidTr="00DB008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24FC4" w:rsidRPr="00724FC4" w:rsidRDefault="007F1601" w:rsidP="00724FC4">
            <w:pPr>
              <w:pStyle w:val="a7"/>
              <w:numPr>
                <w:ilvl w:val="0"/>
                <w:numId w:val="2"/>
              </w:numPr>
              <w:rPr>
                <w:rFonts w:ascii="Roboto" w:hAnsi="Roboto"/>
              </w:rPr>
            </w:pPr>
            <w:r>
              <w:rPr>
                <w:rFonts w:ascii="Roboto" w:hAnsi="Roboto"/>
                <w:lang w:val="en-US"/>
              </w:rPr>
              <w:t>E-mail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724FC4" w:rsidRDefault="00724FC4">
            <w:pPr>
              <w:rPr>
                <w:rFonts w:ascii="Roboto" w:hAnsi="Roboto"/>
              </w:rPr>
            </w:pPr>
          </w:p>
        </w:tc>
      </w:tr>
      <w:tr w:rsidR="00724FC4" w:rsidTr="00DB008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24FC4" w:rsidRPr="00724FC4" w:rsidRDefault="00384080" w:rsidP="00724FC4">
            <w:pPr>
              <w:pStyle w:val="a7"/>
              <w:numPr>
                <w:ilvl w:val="0"/>
                <w:numId w:val="2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Название компании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724FC4" w:rsidRDefault="00724FC4">
            <w:pPr>
              <w:rPr>
                <w:rFonts w:ascii="Roboto" w:hAnsi="Roboto"/>
              </w:rPr>
            </w:pPr>
          </w:p>
        </w:tc>
      </w:tr>
      <w:tr w:rsidR="00724FC4" w:rsidTr="00DB008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24FC4" w:rsidRPr="00384080" w:rsidRDefault="00384080" w:rsidP="00384080">
            <w:pPr>
              <w:pStyle w:val="a7"/>
              <w:numPr>
                <w:ilvl w:val="0"/>
                <w:numId w:val="2"/>
              </w:numPr>
              <w:rPr>
                <w:rFonts w:ascii="Roboto" w:hAnsi="Roboto"/>
              </w:rPr>
            </w:pPr>
            <w:r w:rsidRPr="005239B0">
              <w:rPr>
                <w:rFonts w:ascii="Roboto" w:hAnsi="Roboto"/>
              </w:rPr>
              <w:t xml:space="preserve">Сайт/страница компании 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724FC4" w:rsidRDefault="00724FC4">
            <w:pPr>
              <w:rPr>
                <w:rFonts w:ascii="Roboto" w:hAnsi="Roboto"/>
              </w:rPr>
            </w:pPr>
          </w:p>
        </w:tc>
      </w:tr>
      <w:tr w:rsidR="00724FC4" w:rsidTr="00DB008C">
        <w:trPr>
          <w:trHeight w:val="6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75801" w:rsidRDefault="00384080" w:rsidP="00384080">
            <w:pPr>
              <w:pStyle w:val="a7"/>
              <w:numPr>
                <w:ilvl w:val="0"/>
                <w:numId w:val="2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>Формат анимации</w:t>
            </w:r>
          </w:p>
          <w:p w:rsidR="00724FC4" w:rsidRPr="00384080" w:rsidRDefault="00384080" w:rsidP="00503F01">
            <w:pPr>
              <w:pStyle w:val="a7"/>
              <w:ind w:left="360"/>
              <w:rPr>
                <w:rFonts w:ascii="Roboto" w:hAnsi="Roboto"/>
              </w:rPr>
            </w:pPr>
            <w:r w:rsidRPr="00DB008C">
              <w:rPr>
                <w:rFonts w:ascii="Roboto" w:hAnsi="Roboto"/>
                <w:color w:val="BFBFBF" w:themeColor="background1" w:themeShade="BF"/>
              </w:rPr>
              <w:t>(выделить</w:t>
            </w:r>
            <w:r w:rsidR="00503F01" w:rsidRPr="00503F01">
              <w:rPr>
                <w:rFonts w:ascii="Roboto" w:hAnsi="Roboto"/>
                <w:color w:val="BFBFBF" w:themeColor="background1" w:themeShade="BF"/>
              </w:rPr>
              <w:t xml:space="preserve"> </w:t>
            </w:r>
            <w:r w:rsidR="00503F01">
              <w:rPr>
                <w:rFonts w:ascii="Roboto" w:hAnsi="Roboto"/>
                <w:color w:val="BFBFBF" w:themeColor="background1" w:themeShade="BF"/>
              </w:rPr>
              <w:t>наиболее подходящее</w:t>
            </w:r>
            <w:r w:rsidRPr="00DB008C">
              <w:rPr>
                <w:rFonts w:ascii="Roboto" w:hAnsi="Roboto"/>
                <w:color w:val="BFBFBF" w:themeColor="background1" w:themeShade="BF"/>
              </w:rPr>
              <w:t>)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503F01" w:rsidRPr="00503F01" w:rsidRDefault="00384080" w:rsidP="00384080">
            <w:pPr>
              <w:rPr>
                <w:rFonts w:ascii="Roboto" w:hAnsi="Roboto"/>
                <w:color w:val="A6A6A6" w:themeColor="background1" w:themeShade="A6"/>
              </w:rPr>
            </w:pPr>
            <w:r w:rsidRPr="00503F01">
              <w:rPr>
                <w:rFonts w:ascii="Roboto" w:hAnsi="Roboto"/>
                <w:color w:val="A6A6A6" w:themeColor="background1" w:themeShade="A6"/>
              </w:rPr>
              <w:t>Реклама</w:t>
            </w:r>
          </w:p>
          <w:p w:rsidR="00503F01" w:rsidRPr="00503F01" w:rsidRDefault="00384080" w:rsidP="00384080">
            <w:pPr>
              <w:rPr>
                <w:rFonts w:ascii="Roboto" w:hAnsi="Roboto"/>
                <w:color w:val="A6A6A6" w:themeColor="background1" w:themeShade="A6"/>
              </w:rPr>
            </w:pPr>
            <w:r w:rsidRPr="00503F01">
              <w:rPr>
                <w:rFonts w:ascii="Roboto" w:hAnsi="Roboto"/>
                <w:color w:val="A6A6A6" w:themeColor="background1" w:themeShade="A6"/>
              </w:rPr>
              <w:t>Экплейнер (объясняющее)</w:t>
            </w:r>
          </w:p>
          <w:p w:rsidR="00503F01" w:rsidRPr="00503F01" w:rsidRDefault="00384080" w:rsidP="00384080">
            <w:pPr>
              <w:rPr>
                <w:rFonts w:ascii="Roboto" w:hAnsi="Roboto"/>
                <w:color w:val="A6A6A6" w:themeColor="background1" w:themeShade="A6"/>
              </w:rPr>
            </w:pPr>
            <w:r w:rsidRPr="00503F01">
              <w:rPr>
                <w:rFonts w:ascii="Roboto" w:hAnsi="Roboto"/>
                <w:color w:val="A6A6A6" w:themeColor="background1" w:themeShade="A6"/>
              </w:rPr>
              <w:t>Презентация</w:t>
            </w:r>
          </w:p>
          <w:p w:rsidR="00503F01" w:rsidRPr="00503F01" w:rsidRDefault="00384080" w:rsidP="00384080">
            <w:pPr>
              <w:rPr>
                <w:rFonts w:ascii="Roboto" w:hAnsi="Roboto"/>
                <w:color w:val="A6A6A6" w:themeColor="background1" w:themeShade="A6"/>
              </w:rPr>
            </w:pPr>
            <w:r w:rsidRPr="00503F01">
              <w:rPr>
                <w:rFonts w:ascii="Roboto" w:hAnsi="Roboto"/>
                <w:color w:val="A6A6A6" w:themeColor="background1" w:themeShade="A6"/>
              </w:rPr>
              <w:t>Обучение</w:t>
            </w:r>
          </w:p>
          <w:p w:rsidR="00503F01" w:rsidRPr="00503F01" w:rsidRDefault="00384080" w:rsidP="00384080">
            <w:pPr>
              <w:rPr>
                <w:rFonts w:ascii="Roboto" w:hAnsi="Roboto"/>
                <w:color w:val="A6A6A6" w:themeColor="background1" w:themeShade="A6"/>
              </w:rPr>
            </w:pPr>
            <w:r w:rsidRPr="00503F01">
              <w:rPr>
                <w:rFonts w:ascii="Roboto" w:hAnsi="Roboto"/>
                <w:color w:val="A6A6A6" w:themeColor="background1" w:themeShade="A6"/>
              </w:rPr>
              <w:t>Поздравление</w:t>
            </w:r>
          </w:p>
          <w:p w:rsidR="00724FC4" w:rsidRDefault="00384080" w:rsidP="00384080">
            <w:pPr>
              <w:rPr>
                <w:rFonts w:ascii="Roboto" w:hAnsi="Roboto"/>
              </w:rPr>
            </w:pPr>
            <w:r w:rsidRPr="00503F01">
              <w:rPr>
                <w:rFonts w:ascii="Roboto" w:hAnsi="Roboto"/>
                <w:color w:val="A6A6A6" w:themeColor="background1" w:themeShade="A6"/>
              </w:rPr>
              <w:t>Игровая анимация</w:t>
            </w:r>
          </w:p>
        </w:tc>
      </w:tr>
      <w:tr w:rsidR="00724FC4" w:rsidTr="00DB008C"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24FC4" w:rsidRPr="00575801" w:rsidRDefault="00384080" w:rsidP="00384080">
            <w:pPr>
              <w:pStyle w:val="a7"/>
              <w:numPr>
                <w:ilvl w:val="0"/>
                <w:numId w:val="2"/>
              </w:numPr>
              <w:rPr>
                <w:rFonts w:ascii="Roboto" w:hAnsi="Roboto"/>
              </w:rPr>
            </w:pPr>
            <w:r w:rsidRPr="00384080">
              <w:rPr>
                <w:rFonts w:ascii="Roboto" w:hAnsi="Roboto"/>
              </w:rPr>
              <w:t xml:space="preserve">Опишите, о чем Ваша анимация </w:t>
            </w:r>
            <w:r w:rsidRPr="00DB008C">
              <w:rPr>
                <w:rFonts w:ascii="Roboto" w:hAnsi="Roboto"/>
                <w:color w:val="BFBFBF" w:themeColor="background1" w:themeShade="BF"/>
              </w:rPr>
              <w:t>(своими словами)</w:t>
            </w:r>
          </w:p>
          <w:p w:rsidR="00575801" w:rsidRPr="00384080" w:rsidRDefault="00575801" w:rsidP="00575801">
            <w:pPr>
              <w:pStyle w:val="a7"/>
              <w:ind w:left="360"/>
              <w:rPr>
                <w:rFonts w:ascii="Roboto" w:hAnsi="Roboto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724FC4" w:rsidRDefault="00724FC4">
            <w:pPr>
              <w:rPr>
                <w:rFonts w:ascii="Roboto" w:hAnsi="Roboto"/>
              </w:rPr>
            </w:pPr>
          </w:p>
        </w:tc>
      </w:tr>
      <w:tr w:rsidR="00724FC4" w:rsidTr="00DB008C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B008C" w:rsidRDefault="00384080" w:rsidP="00384080">
            <w:pPr>
              <w:pStyle w:val="a7"/>
              <w:numPr>
                <w:ilvl w:val="0"/>
                <w:numId w:val="2"/>
              </w:numPr>
              <w:rPr>
                <w:rFonts w:ascii="Roboto" w:hAnsi="Roboto"/>
              </w:rPr>
            </w:pPr>
            <w:r w:rsidRPr="005239B0">
              <w:rPr>
                <w:rFonts w:ascii="Roboto" w:hAnsi="Roboto"/>
              </w:rPr>
              <w:t xml:space="preserve">Текст дикторской </w:t>
            </w:r>
            <w:proofErr w:type="spellStart"/>
            <w:r w:rsidRPr="005239B0">
              <w:rPr>
                <w:rFonts w:ascii="Roboto" w:hAnsi="Roboto"/>
              </w:rPr>
              <w:t>начитки</w:t>
            </w:r>
            <w:proofErr w:type="spellEnd"/>
            <w:r w:rsidRPr="005239B0">
              <w:rPr>
                <w:rFonts w:ascii="Roboto" w:hAnsi="Roboto"/>
              </w:rPr>
              <w:t xml:space="preserve"> </w:t>
            </w:r>
          </w:p>
          <w:p w:rsidR="00724FC4" w:rsidRDefault="00384080" w:rsidP="00DB008C">
            <w:pPr>
              <w:pStyle w:val="a7"/>
              <w:ind w:left="360"/>
              <w:rPr>
                <w:rFonts w:ascii="Roboto" w:hAnsi="Roboto"/>
                <w:color w:val="BFBFBF" w:themeColor="background1" w:themeShade="BF"/>
              </w:rPr>
            </w:pPr>
            <w:r w:rsidRPr="00DB008C">
              <w:rPr>
                <w:rFonts w:ascii="Roboto" w:hAnsi="Roboto"/>
                <w:color w:val="BFBFBF" w:themeColor="background1" w:themeShade="BF"/>
              </w:rPr>
              <w:t>(при наличии)</w:t>
            </w:r>
          </w:p>
          <w:p w:rsidR="00575801" w:rsidRPr="00384080" w:rsidRDefault="00575801" w:rsidP="00DB008C">
            <w:pPr>
              <w:pStyle w:val="a7"/>
              <w:ind w:left="360"/>
              <w:rPr>
                <w:rFonts w:ascii="Roboto" w:hAnsi="Roboto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724FC4" w:rsidRDefault="00724FC4">
            <w:pPr>
              <w:rPr>
                <w:rFonts w:ascii="Roboto" w:hAnsi="Roboto"/>
              </w:rPr>
            </w:pPr>
          </w:p>
        </w:tc>
      </w:tr>
      <w:tr w:rsidR="00724FC4" w:rsidTr="00DB008C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24FC4" w:rsidRDefault="00384080" w:rsidP="00384080">
            <w:pPr>
              <w:pStyle w:val="a7"/>
              <w:numPr>
                <w:ilvl w:val="0"/>
                <w:numId w:val="2"/>
              </w:numPr>
              <w:rPr>
                <w:rFonts w:ascii="Roboto" w:hAnsi="Roboto"/>
              </w:rPr>
            </w:pPr>
            <w:r w:rsidRPr="00384080">
              <w:rPr>
                <w:rFonts w:ascii="Roboto" w:hAnsi="Roboto"/>
              </w:rPr>
              <w:t>Желаемый хронометраж анимации</w:t>
            </w:r>
            <w:r w:rsidR="00DB008C">
              <w:rPr>
                <w:rFonts w:ascii="Roboto" w:hAnsi="Roboto"/>
              </w:rPr>
              <w:t xml:space="preserve"> (сек.)</w:t>
            </w:r>
          </w:p>
          <w:p w:rsidR="00575801" w:rsidRPr="00384080" w:rsidRDefault="00575801" w:rsidP="00575801">
            <w:pPr>
              <w:pStyle w:val="a7"/>
              <w:ind w:left="360"/>
              <w:rPr>
                <w:rFonts w:ascii="Roboto" w:hAnsi="Roboto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724FC4" w:rsidRDefault="00724FC4">
            <w:pPr>
              <w:rPr>
                <w:rFonts w:ascii="Roboto" w:hAnsi="Roboto"/>
              </w:rPr>
            </w:pPr>
          </w:p>
        </w:tc>
      </w:tr>
      <w:tr w:rsidR="00724FC4" w:rsidTr="00DB008C">
        <w:trPr>
          <w:trHeight w:val="37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24FC4" w:rsidRPr="00384080" w:rsidRDefault="00384080" w:rsidP="00384080">
            <w:pPr>
              <w:pStyle w:val="a7"/>
              <w:numPr>
                <w:ilvl w:val="0"/>
                <w:numId w:val="2"/>
              </w:numPr>
              <w:rPr>
                <w:rFonts w:ascii="Roboto" w:hAnsi="Roboto"/>
                <w:lang w:val="en-US"/>
              </w:rPr>
            </w:pPr>
            <w:r>
              <w:rPr>
                <w:rFonts w:ascii="Roboto" w:hAnsi="Roboto"/>
              </w:rPr>
              <w:t>Желаемый срок сдачи видео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724FC4" w:rsidRDefault="00724FC4">
            <w:pPr>
              <w:rPr>
                <w:rFonts w:ascii="Roboto" w:hAnsi="Roboto"/>
              </w:rPr>
            </w:pPr>
          </w:p>
        </w:tc>
      </w:tr>
      <w:tr w:rsidR="00384080" w:rsidTr="00DB008C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84080" w:rsidRPr="00575801" w:rsidRDefault="00384080" w:rsidP="00DB008C">
            <w:pPr>
              <w:pStyle w:val="a7"/>
              <w:numPr>
                <w:ilvl w:val="0"/>
                <w:numId w:val="2"/>
              </w:numPr>
              <w:rPr>
                <w:rFonts w:ascii="Roboto" w:hAnsi="Roboto"/>
              </w:rPr>
            </w:pPr>
            <w:r w:rsidRPr="00384080">
              <w:rPr>
                <w:rFonts w:ascii="Roboto" w:hAnsi="Roboto"/>
              </w:rPr>
              <w:t xml:space="preserve">Есть ли </w:t>
            </w:r>
            <w:proofErr w:type="spellStart"/>
            <w:r w:rsidRPr="00384080">
              <w:rPr>
                <w:rFonts w:ascii="Roboto" w:hAnsi="Roboto"/>
              </w:rPr>
              <w:t>референсы</w:t>
            </w:r>
            <w:proofErr w:type="spellEnd"/>
            <w:r w:rsidRPr="00384080">
              <w:rPr>
                <w:rFonts w:ascii="Roboto" w:hAnsi="Roboto"/>
              </w:rPr>
              <w:t xml:space="preserve"> - работы, которые Вам понравились </w:t>
            </w:r>
          </w:p>
          <w:p w:rsidR="00575801" w:rsidRPr="00384080" w:rsidRDefault="00575801" w:rsidP="00575801">
            <w:pPr>
              <w:pStyle w:val="a7"/>
              <w:ind w:left="360"/>
              <w:rPr>
                <w:rFonts w:ascii="Roboto" w:hAnsi="Roboto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384080" w:rsidRDefault="00503F01">
            <w:pPr>
              <w:rPr>
                <w:rFonts w:ascii="Roboto" w:hAnsi="Roboto"/>
              </w:rPr>
            </w:pPr>
            <w:r w:rsidRPr="00DB008C">
              <w:rPr>
                <w:rFonts w:ascii="Roboto" w:hAnsi="Roboto"/>
                <w:color w:val="BFBFBF" w:themeColor="background1" w:themeShade="BF"/>
              </w:rPr>
              <w:t xml:space="preserve">(если </w:t>
            </w:r>
            <w:r>
              <w:rPr>
                <w:rFonts w:ascii="Roboto" w:hAnsi="Roboto"/>
                <w:color w:val="BFBFBF" w:themeColor="background1" w:themeShade="BF"/>
              </w:rPr>
              <w:t>есть таковы</w:t>
            </w:r>
            <w:r w:rsidRPr="00DB008C">
              <w:rPr>
                <w:rFonts w:ascii="Roboto" w:hAnsi="Roboto"/>
                <w:color w:val="BFBFBF" w:themeColor="background1" w:themeShade="BF"/>
              </w:rPr>
              <w:t>, просим поделиться ссылками)</w:t>
            </w:r>
          </w:p>
        </w:tc>
      </w:tr>
      <w:tr w:rsidR="00384080" w:rsidTr="00DB008C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84080" w:rsidRPr="00575801" w:rsidRDefault="00384080" w:rsidP="00384080">
            <w:pPr>
              <w:pStyle w:val="a7"/>
              <w:numPr>
                <w:ilvl w:val="0"/>
                <w:numId w:val="2"/>
              </w:numPr>
              <w:rPr>
                <w:rFonts w:ascii="Roboto" w:hAnsi="Roboto"/>
              </w:rPr>
            </w:pPr>
            <w:r w:rsidRPr="00384080">
              <w:rPr>
                <w:rFonts w:ascii="Roboto" w:hAnsi="Roboto"/>
              </w:rPr>
              <w:t xml:space="preserve">Сопроводительный комментарий </w:t>
            </w:r>
            <w:r w:rsidRPr="00DB008C">
              <w:rPr>
                <w:rFonts w:ascii="Roboto" w:hAnsi="Roboto"/>
                <w:color w:val="BFBFBF" w:themeColor="background1" w:themeShade="BF"/>
              </w:rPr>
              <w:t>(при желании)</w:t>
            </w:r>
          </w:p>
          <w:p w:rsidR="00575801" w:rsidRPr="00384080" w:rsidRDefault="00575801" w:rsidP="00575801">
            <w:pPr>
              <w:pStyle w:val="a7"/>
              <w:ind w:left="360"/>
              <w:rPr>
                <w:rFonts w:ascii="Roboto" w:hAnsi="Roboto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384080" w:rsidRDefault="00384080">
            <w:pPr>
              <w:rPr>
                <w:rFonts w:ascii="Roboto" w:hAnsi="Roboto"/>
              </w:rPr>
            </w:pPr>
          </w:p>
        </w:tc>
      </w:tr>
      <w:tr w:rsidR="00384080" w:rsidTr="00DB008C">
        <w:trPr>
          <w:trHeight w:val="2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84080" w:rsidRPr="00DB008C" w:rsidRDefault="00384080" w:rsidP="00DB008C">
            <w:pPr>
              <w:pStyle w:val="a7"/>
              <w:numPr>
                <w:ilvl w:val="0"/>
                <w:numId w:val="2"/>
              </w:numPr>
              <w:rPr>
                <w:rFonts w:ascii="Roboto" w:hAnsi="Roboto"/>
              </w:rPr>
            </w:pPr>
            <w:r w:rsidRPr="00DB008C">
              <w:rPr>
                <w:rFonts w:ascii="Roboto" w:hAnsi="Roboto"/>
              </w:rPr>
              <w:t xml:space="preserve">Бренд-бук </w:t>
            </w:r>
            <w:r w:rsidRPr="00DB008C">
              <w:rPr>
                <w:rFonts w:ascii="Roboto" w:hAnsi="Roboto"/>
                <w:color w:val="BFBFBF" w:themeColor="background1" w:themeShade="BF"/>
              </w:rPr>
              <w:t xml:space="preserve">(при наличии) 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384080" w:rsidRDefault="00DB008C">
            <w:pPr>
              <w:rPr>
                <w:rFonts w:ascii="Roboto" w:hAnsi="Roboto"/>
              </w:rPr>
            </w:pPr>
            <w:r w:rsidRPr="00503F01">
              <w:rPr>
                <w:rFonts w:ascii="Roboto" w:hAnsi="Roboto"/>
                <w:color w:val="BFBFBF" w:themeColor="background1" w:themeShade="BF"/>
              </w:rPr>
              <w:t>прикрепить к письму</w:t>
            </w:r>
          </w:p>
        </w:tc>
      </w:tr>
      <w:tr w:rsidR="00384080" w:rsidTr="00DB008C">
        <w:trPr>
          <w:trHeight w:val="1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84080" w:rsidRPr="00DB008C" w:rsidRDefault="00DB008C" w:rsidP="00DB008C">
            <w:pPr>
              <w:pStyle w:val="a7"/>
              <w:numPr>
                <w:ilvl w:val="0"/>
                <w:numId w:val="2"/>
              </w:numPr>
              <w:rPr>
                <w:rFonts w:ascii="Roboto" w:hAnsi="Roboto"/>
              </w:rPr>
            </w:pPr>
            <w:r w:rsidRPr="00DB008C">
              <w:rPr>
                <w:rFonts w:ascii="Roboto" w:hAnsi="Roboto"/>
              </w:rPr>
              <w:t xml:space="preserve">Прочие материалы </w:t>
            </w:r>
            <w:r w:rsidRPr="00DB008C">
              <w:rPr>
                <w:rFonts w:ascii="Roboto" w:hAnsi="Roboto"/>
                <w:color w:val="BFBFBF" w:themeColor="background1" w:themeShade="BF"/>
              </w:rPr>
              <w:t xml:space="preserve">(при наличии) 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384080" w:rsidRDefault="00DB008C">
            <w:pPr>
              <w:rPr>
                <w:rFonts w:ascii="Roboto" w:hAnsi="Roboto"/>
              </w:rPr>
            </w:pPr>
            <w:r w:rsidRPr="00503F01">
              <w:rPr>
                <w:rFonts w:ascii="Roboto" w:hAnsi="Roboto"/>
                <w:color w:val="BFBFBF" w:themeColor="background1" w:themeShade="BF"/>
              </w:rPr>
              <w:t>прикрепить к письму</w:t>
            </w:r>
          </w:p>
        </w:tc>
      </w:tr>
    </w:tbl>
    <w:p w:rsidR="00503F01" w:rsidRPr="007F1601" w:rsidRDefault="00503F01">
      <w:pPr>
        <w:rPr>
          <w:rFonts w:ascii="Roboto" w:hAnsi="Roboto"/>
          <w:b/>
          <w:lang w:val="en-US"/>
        </w:rPr>
      </w:pPr>
    </w:p>
    <w:sectPr w:rsidR="00503F01" w:rsidRPr="007F160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44" w:rsidRDefault="00CE7D44" w:rsidP="005239B0">
      <w:pPr>
        <w:spacing w:after="0" w:line="240" w:lineRule="auto"/>
      </w:pPr>
      <w:r>
        <w:separator/>
      </w:r>
    </w:p>
  </w:endnote>
  <w:endnote w:type="continuationSeparator" w:id="0">
    <w:p w:rsidR="00CE7D44" w:rsidRDefault="00CE7D44" w:rsidP="0052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601" w:rsidRPr="007F1601" w:rsidRDefault="007F1601" w:rsidP="007F1601">
    <w:pPr>
      <w:pStyle w:val="a5"/>
      <w:rPr>
        <w:color w:val="323E4F" w:themeColor="text2" w:themeShade="BF"/>
      </w:rPr>
    </w:pPr>
  </w:p>
  <w:p w:rsidR="007F1601" w:rsidRPr="007F1601" w:rsidRDefault="007F1601" w:rsidP="007F1601">
    <w:pPr>
      <w:spacing w:after="0" w:line="240" w:lineRule="auto"/>
      <w:rPr>
        <w:rFonts w:ascii="Roboto" w:hAnsi="Roboto"/>
        <w:color w:val="323E4F" w:themeColor="text2" w:themeShade="BF"/>
      </w:rPr>
    </w:pPr>
    <w:r w:rsidRPr="007F1601">
      <w:rPr>
        <w:rFonts w:ascii="Roboto" w:hAnsi="Roboto"/>
        <w:color w:val="323E4F" w:themeColor="text2" w:themeShade="BF"/>
      </w:rPr>
      <w:t xml:space="preserve">Отправить БРИФ вы можете любым удобным </w:t>
    </w:r>
    <w:r>
      <w:rPr>
        <w:rFonts w:ascii="Roboto" w:hAnsi="Roboto"/>
        <w:color w:val="323E4F" w:themeColor="text2" w:themeShade="BF"/>
      </w:rPr>
      <w:t>для Вас</w:t>
    </w:r>
    <w:r w:rsidRPr="007F1601">
      <w:rPr>
        <w:rFonts w:ascii="Roboto" w:hAnsi="Roboto"/>
        <w:color w:val="323E4F" w:themeColor="text2" w:themeShade="BF"/>
      </w:rPr>
      <w:t xml:space="preserve"> способом:</w:t>
    </w:r>
  </w:p>
  <w:p w:rsidR="007F1601" w:rsidRPr="007F1601" w:rsidRDefault="007F1601" w:rsidP="007F1601">
    <w:pPr>
      <w:spacing w:after="0" w:line="240" w:lineRule="auto"/>
      <w:rPr>
        <w:rFonts w:ascii="Roboto" w:hAnsi="Roboto"/>
        <w:color w:val="323E4F" w:themeColor="text2" w:themeShade="BF"/>
        <w:lang w:val="en-US"/>
      </w:rPr>
    </w:pPr>
    <w:r w:rsidRPr="007F1601">
      <w:rPr>
        <w:rFonts w:ascii="Roboto" w:hAnsi="Roboto"/>
        <w:color w:val="323E4F" w:themeColor="text2" w:themeShade="BF"/>
        <w:lang w:val="en-US"/>
      </w:rPr>
      <w:t xml:space="preserve">E-mail: </w:t>
    </w:r>
    <w:r w:rsidR="00CE7D44">
      <w:fldChar w:fldCharType="begin"/>
    </w:r>
    <w:r w:rsidR="00CE7D44" w:rsidRPr="00895545">
      <w:rPr>
        <w:lang w:val="en-US"/>
      </w:rPr>
      <w:instrText xml:space="preserve"> HYPERLINK "mailto:idslice@mail.ru" </w:instrText>
    </w:r>
    <w:r w:rsidR="00CE7D44">
      <w:fldChar w:fldCharType="separate"/>
    </w:r>
    <w:r w:rsidRPr="007F1601">
      <w:rPr>
        <w:rStyle w:val="a9"/>
        <w:rFonts w:ascii="Roboto" w:hAnsi="Roboto"/>
        <w:color w:val="323E4F" w:themeColor="text2" w:themeShade="BF"/>
        <w:u w:val="none"/>
        <w:lang w:val="en-US"/>
      </w:rPr>
      <w:t>idslice@mail.ru</w:t>
    </w:r>
    <w:r w:rsidR="00CE7D44">
      <w:rPr>
        <w:rStyle w:val="a9"/>
        <w:rFonts w:ascii="Roboto" w:hAnsi="Roboto"/>
        <w:color w:val="323E4F" w:themeColor="text2" w:themeShade="BF"/>
        <w:u w:val="none"/>
        <w:lang w:val="en-US"/>
      </w:rPr>
      <w:fldChar w:fldCharType="end"/>
    </w:r>
  </w:p>
  <w:p w:rsidR="007F1601" w:rsidRPr="007F1601" w:rsidRDefault="007F1601" w:rsidP="007F1601">
    <w:pPr>
      <w:spacing w:after="0" w:line="240" w:lineRule="auto"/>
      <w:rPr>
        <w:rFonts w:ascii="Roboto" w:hAnsi="Roboto"/>
        <w:color w:val="323E4F" w:themeColor="text2" w:themeShade="BF"/>
        <w:lang w:val="en-US"/>
      </w:rPr>
    </w:pPr>
    <w:r>
      <w:rPr>
        <w:rFonts w:ascii="Roboto" w:hAnsi="Roboto"/>
        <w:color w:val="323E4F" w:themeColor="text2" w:themeShade="BF"/>
        <w:lang w:val="en-US"/>
      </w:rPr>
      <w:t>Telegram</w:t>
    </w:r>
    <w:r w:rsidRPr="007F1601">
      <w:rPr>
        <w:rFonts w:ascii="Roboto" w:hAnsi="Roboto"/>
        <w:color w:val="323E4F" w:themeColor="text2" w:themeShade="BF"/>
        <w:lang w:val="en-US"/>
      </w:rPr>
      <w:t>: @</w:t>
    </w:r>
    <w:proofErr w:type="spellStart"/>
    <w:r w:rsidRPr="007F1601">
      <w:rPr>
        <w:rFonts w:ascii="Roboto" w:hAnsi="Roboto"/>
        <w:color w:val="323E4F" w:themeColor="text2" w:themeShade="BF"/>
        <w:lang w:val="en-US"/>
      </w:rPr>
      <w:t>idslice</w:t>
    </w:r>
    <w:proofErr w:type="spellEnd"/>
    <w:r w:rsidRPr="007F1601">
      <w:rPr>
        <w:rFonts w:ascii="Roboto" w:hAnsi="Roboto"/>
        <w:color w:val="323E4F" w:themeColor="text2" w:themeShade="BF"/>
        <w:lang w:val="en-US"/>
      </w:rPr>
      <w:t xml:space="preserve"> </w:t>
    </w:r>
  </w:p>
  <w:p w:rsidR="007F1601" w:rsidRPr="007F1601" w:rsidRDefault="002B1C65" w:rsidP="007F1601">
    <w:pPr>
      <w:spacing w:after="0" w:line="240" w:lineRule="auto"/>
      <w:rPr>
        <w:rFonts w:ascii="Roboto" w:hAnsi="Roboto"/>
        <w:color w:val="323E4F" w:themeColor="text2" w:themeShade="BF"/>
        <w:lang w:val="en-US"/>
      </w:rPr>
    </w:pPr>
    <w:r>
      <w:rPr>
        <w:rFonts w:ascii="Roboto" w:hAnsi="Roboto"/>
        <w:color w:val="323E4F" w:themeColor="text2" w:themeShade="BF"/>
      </w:rPr>
      <w:t>Тел</w:t>
    </w:r>
    <w:r w:rsidR="007F1601" w:rsidRPr="007F1601">
      <w:rPr>
        <w:rFonts w:ascii="Roboto" w:hAnsi="Roboto"/>
        <w:color w:val="323E4F" w:themeColor="text2" w:themeShade="BF"/>
      </w:rPr>
      <w:t xml:space="preserve">: </w:t>
    </w:r>
    <w:r>
      <w:rPr>
        <w:rFonts w:ascii="Roboto" w:hAnsi="Roboto"/>
        <w:color w:val="323E4F" w:themeColor="text2" w:themeShade="BF"/>
      </w:rPr>
      <w:t>+7 </w:t>
    </w:r>
    <w:r w:rsidR="007F1601" w:rsidRPr="007F1601">
      <w:rPr>
        <w:rFonts w:ascii="Roboto" w:hAnsi="Roboto"/>
        <w:color w:val="323E4F" w:themeColor="text2" w:themeShade="BF"/>
        <w:lang w:val="en-US"/>
      </w:rPr>
      <w:t>921</w:t>
    </w:r>
    <w:r>
      <w:rPr>
        <w:rFonts w:ascii="Roboto" w:hAnsi="Roboto"/>
        <w:color w:val="323E4F" w:themeColor="text2" w:themeShade="BF"/>
      </w:rPr>
      <w:t> </w:t>
    </w:r>
    <w:r w:rsidR="007F1601" w:rsidRPr="007F1601">
      <w:rPr>
        <w:rFonts w:ascii="Roboto" w:hAnsi="Roboto"/>
        <w:color w:val="323E4F" w:themeColor="text2" w:themeShade="BF"/>
        <w:lang w:val="en-US"/>
      </w:rPr>
      <w:t>555</w:t>
    </w:r>
    <w:r>
      <w:rPr>
        <w:rFonts w:ascii="Roboto" w:hAnsi="Roboto"/>
        <w:color w:val="323E4F" w:themeColor="text2" w:themeShade="BF"/>
      </w:rPr>
      <w:t>-</w:t>
    </w:r>
    <w:r w:rsidR="007F1601" w:rsidRPr="007F1601">
      <w:rPr>
        <w:rFonts w:ascii="Roboto" w:hAnsi="Roboto"/>
        <w:color w:val="323E4F" w:themeColor="text2" w:themeShade="BF"/>
        <w:lang w:val="en-US"/>
      </w:rPr>
      <w:t>99</w:t>
    </w:r>
    <w:r>
      <w:rPr>
        <w:rFonts w:ascii="Roboto" w:hAnsi="Roboto"/>
        <w:color w:val="323E4F" w:themeColor="text2" w:themeShade="BF"/>
      </w:rPr>
      <w:t>-</w:t>
    </w:r>
    <w:r w:rsidR="007F1601" w:rsidRPr="007F1601">
      <w:rPr>
        <w:rFonts w:ascii="Roboto" w:hAnsi="Roboto"/>
        <w:color w:val="323E4F" w:themeColor="text2" w:themeShade="BF"/>
        <w:lang w:val="en-US"/>
      </w:rPr>
      <w:t xml:space="preserve">19 </w:t>
    </w:r>
  </w:p>
  <w:p w:rsidR="007F1601" w:rsidRDefault="007F1601" w:rsidP="007F16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44" w:rsidRDefault="00CE7D44" w:rsidP="005239B0">
      <w:pPr>
        <w:spacing w:after="0" w:line="240" w:lineRule="auto"/>
      </w:pPr>
      <w:r>
        <w:separator/>
      </w:r>
    </w:p>
  </w:footnote>
  <w:footnote w:type="continuationSeparator" w:id="0">
    <w:p w:rsidR="00CE7D44" w:rsidRDefault="00CE7D44" w:rsidP="0052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68" w:rsidRDefault="00594A68" w:rsidP="00C23111">
    <w:pPr>
      <w:tabs>
        <w:tab w:val="left" w:pos="8475"/>
        <w:tab w:val="right" w:pos="9355"/>
      </w:tabs>
      <w:rPr>
        <w:rFonts w:ascii="Roboto" w:hAnsi="Roboto"/>
        <w:b/>
        <w:color w:val="323E4F" w:themeColor="text2" w:themeShade="BF"/>
        <w:sz w:val="32"/>
        <w:szCs w:val="32"/>
      </w:rPr>
    </w:pPr>
    <w:r w:rsidRPr="007F1601">
      <w:rPr>
        <w:noProof/>
        <w:color w:val="323E4F" w:themeColor="text2" w:themeShade="BF"/>
        <w:sz w:val="32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6A566694" wp14:editId="0FAA3D52">
          <wp:simplePos x="0" y="0"/>
          <wp:positionH relativeFrom="margin">
            <wp:posOffset>4835525</wp:posOffset>
          </wp:positionH>
          <wp:positionV relativeFrom="page">
            <wp:posOffset>576580</wp:posOffset>
          </wp:positionV>
          <wp:extent cx="1104900" cy="71374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_S_NEW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111" w:rsidRPr="007F1601" w:rsidRDefault="00C23111" w:rsidP="00C23111">
    <w:pPr>
      <w:tabs>
        <w:tab w:val="left" w:pos="8475"/>
        <w:tab w:val="right" w:pos="9355"/>
      </w:tabs>
      <w:rPr>
        <w:rFonts w:ascii="Roboto" w:hAnsi="Roboto"/>
        <w:b/>
        <w:color w:val="323E4F" w:themeColor="text2" w:themeShade="BF"/>
        <w:sz w:val="32"/>
        <w:szCs w:val="32"/>
      </w:rPr>
    </w:pPr>
    <w:r w:rsidRPr="007F1601">
      <w:rPr>
        <w:rFonts w:ascii="Roboto" w:hAnsi="Roboto"/>
        <w:b/>
        <w:color w:val="323E4F" w:themeColor="text2" w:themeShade="BF"/>
        <w:sz w:val="32"/>
        <w:szCs w:val="32"/>
      </w:rPr>
      <w:t>БРИФ на создания анимационного 2</w:t>
    </w:r>
    <w:r w:rsidRPr="007F1601">
      <w:rPr>
        <w:rFonts w:ascii="Roboto" w:hAnsi="Roboto"/>
        <w:b/>
        <w:color w:val="323E4F" w:themeColor="text2" w:themeShade="BF"/>
        <w:sz w:val="32"/>
        <w:szCs w:val="32"/>
        <w:lang w:val="en-US"/>
      </w:rPr>
      <w:t>D</w:t>
    </w:r>
    <w:r w:rsidRPr="007F1601">
      <w:rPr>
        <w:rFonts w:ascii="Roboto" w:hAnsi="Roboto"/>
        <w:b/>
        <w:color w:val="323E4F" w:themeColor="text2" w:themeShade="BF"/>
        <w:sz w:val="32"/>
        <w:szCs w:val="32"/>
      </w:rPr>
      <w:t xml:space="preserve"> видео </w:t>
    </w:r>
    <w:r w:rsidRPr="007F1601">
      <w:rPr>
        <w:rFonts w:ascii="Roboto" w:hAnsi="Roboto"/>
        <w:b/>
        <w:color w:val="323E4F" w:themeColor="text2" w:themeShade="BF"/>
        <w:sz w:val="32"/>
        <w:szCs w:val="32"/>
      </w:rPr>
      <w:tab/>
    </w:r>
    <w:r w:rsidRPr="007F1601">
      <w:rPr>
        <w:rFonts w:ascii="Roboto" w:hAnsi="Roboto"/>
        <w:b/>
        <w:color w:val="323E4F" w:themeColor="text2" w:themeShade="BF"/>
        <w:sz w:val="32"/>
        <w:szCs w:val="32"/>
      </w:rPr>
      <w:tab/>
    </w:r>
  </w:p>
  <w:p w:rsidR="00C23111" w:rsidRDefault="00C23111">
    <w:pPr>
      <w:pStyle w:val="a3"/>
    </w:pPr>
  </w:p>
  <w:p w:rsidR="00C23111" w:rsidRDefault="00C231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DCF"/>
    <w:multiLevelType w:val="hybridMultilevel"/>
    <w:tmpl w:val="5C30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7FC6"/>
    <w:multiLevelType w:val="hybridMultilevel"/>
    <w:tmpl w:val="8912F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F6798"/>
    <w:multiLevelType w:val="hybridMultilevel"/>
    <w:tmpl w:val="B5202C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5B"/>
    <w:rsid w:val="00157134"/>
    <w:rsid w:val="002B1C65"/>
    <w:rsid w:val="002D42C8"/>
    <w:rsid w:val="00366FB7"/>
    <w:rsid w:val="00384080"/>
    <w:rsid w:val="003A118F"/>
    <w:rsid w:val="00503F01"/>
    <w:rsid w:val="005239B0"/>
    <w:rsid w:val="00575801"/>
    <w:rsid w:val="00594A68"/>
    <w:rsid w:val="006207D3"/>
    <w:rsid w:val="00676E5B"/>
    <w:rsid w:val="006B5FF5"/>
    <w:rsid w:val="00724FC4"/>
    <w:rsid w:val="00780D34"/>
    <w:rsid w:val="007F1601"/>
    <w:rsid w:val="00854EA6"/>
    <w:rsid w:val="00895545"/>
    <w:rsid w:val="009B192B"/>
    <w:rsid w:val="00AB797B"/>
    <w:rsid w:val="00C132AA"/>
    <w:rsid w:val="00C23111"/>
    <w:rsid w:val="00CE7D44"/>
    <w:rsid w:val="00D602AE"/>
    <w:rsid w:val="00D620C3"/>
    <w:rsid w:val="00DB008C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FA69B7-63D6-4E24-9921-37EA7073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9B0"/>
  </w:style>
  <w:style w:type="paragraph" w:styleId="a5">
    <w:name w:val="footer"/>
    <w:basedOn w:val="a"/>
    <w:link w:val="a6"/>
    <w:uiPriority w:val="99"/>
    <w:unhideWhenUsed/>
    <w:rsid w:val="0052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9B0"/>
  </w:style>
  <w:style w:type="paragraph" w:styleId="a7">
    <w:name w:val="List Paragraph"/>
    <w:basedOn w:val="a"/>
    <w:uiPriority w:val="34"/>
    <w:qFormat/>
    <w:rsid w:val="005239B0"/>
    <w:pPr>
      <w:ind w:left="720"/>
      <w:contextualSpacing/>
    </w:pPr>
  </w:style>
  <w:style w:type="table" w:styleId="a8">
    <w:name w:val="Table Grid"/>
    <w:basedOn w:val="a1"/>
    <w:uiPriority w:val="39"/>
    <w:rsid w:val="0072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F1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SliceVideo</dc:creator>
  <cp:keywords/>
  <dc:description/>
  <cp:lastModifiedBy>SliceVideo</cp:lastModifiedBy>
  <cp:revision>14</cp:revision>
  <dcterms:created xsi:type="dcterms:W3CDTF">2024-02-02T17:29:00Z</dcterms:created>
  <dcterms:modified xsi:type="dcterms:W3CDTF">2024-02-11T18:17:00Z</dcterms:modified>
</cp:coreProperties>
</file>